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32AAA">
        <w:rPr>
          <w:rFonts w:ascii="Tahoma" w:hAnsi="Tahoma" w:cs="Tahoma"/>
          <w:color w:val="000000"/>
          <w:sz w:val="24"/>
          <w:szCs w:val="24"/>
        </w:rPr>
        <w:t>﻿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33.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2. и 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55/05, 71/05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 101/07, 65/08, 16/11, 68/12 – УС, 72/12, 7/14 –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УС, 44/14 и 30/18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:rsidR="008E7160" w:rsidRPr="00B32AAA" w:rsidRDefault="00B70F86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8E7160" w:rsidRPr="00B32AAA" w:rsidRDefault="00B70F86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образовању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праћење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спровођења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године</w:t>
      </w:r>
      <w:proofErr w:type="spellEnd"/>
    </w:p>
    <w:p w:rsidR="008E7160" w:rsidRPr="00B32AAA" w:rsidRDefault="00B70F8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27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7.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2023.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аћење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повремено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напредак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извршењу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2030.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утврђених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акционим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плановима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поштовање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предвиђених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рокова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благовремено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упозорава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ризике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усваја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образује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усвајања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финалног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спровођењу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Стратегије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4.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именују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Жигманов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Митић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Неђић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шумарств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Радоњић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Дражић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Никола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Радојловић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Синиша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Елма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Елфић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Љиљана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Станковић,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Јасмина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Пекмезовић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бригу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демографију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Удовичић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Радован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Јокић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15) Ивана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Антонијевић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Катарина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Томашевић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телекомуникација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секретаријату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Дамњановић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заводу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Бранкица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Зоран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Пашалић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Горан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Глежнић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Одељења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Дирекцији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Светланa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Урошевић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Симовић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Тамара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„ИДЕАС”;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27) Марија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Јовановић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Дивац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Раичевић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Наташа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proofErr w:type="gram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демократију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Жунић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Цицварић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Симић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„СОС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Дечија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Стефановић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БФПЕ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Милошев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„ИЗАЂИ”;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34) Александар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Каров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несталу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злостављану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Предраг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Аздејковић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Регионалног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36) Александар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Асоцијације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ДУГА;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Дарко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Аначков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Бугарско-српског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Трнинић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Шишовић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Бранислав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Вељковић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Његош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Дамљановић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сарадник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грађевинарства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саобраћаја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инфраструктуре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Анђелија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Тодић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Биљана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Петковић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локалне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самоуправе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Срећковић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Милан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Андрић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Тинка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Милутиновић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начелник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одну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одбране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Снежана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просвете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Снежана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Пантић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Аксентијевић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здравља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11) Марија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Божовић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борачка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социјална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питања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Драгомир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Кнежевић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бригу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породици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демографију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Вуксановић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спорта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Александра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Ђорђевић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културе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Ковачевић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туризма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омладине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Радисављевић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Ђорђевић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информисања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телекомуникација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Кнежевић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млађи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секретаријату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законодавство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Сандр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Гагић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заводу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Татјана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Пријић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в.д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помоћника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равноправности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Марин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Цетинић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виши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канцеларији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Повереника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Светлана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Анђић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запошљавање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Видосава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Величковић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Националној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Петковић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Правосудне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академије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Јасмина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Станковић,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апелационог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тужиоца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упућена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Републичко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тужилаштво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Младен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Антонијевић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Приљева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истраживање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развој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„ИДЕАС”;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27)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Ивона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Гвозденовић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ивац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28)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Илић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29)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Мићовић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Трајковић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,,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Центар</w:t>
      </w:r>
      <w:proofErr w:type="spellEnd"/>
      <w:proofErr w:type="gram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демократију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30)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Мирјана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Џуверовић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Мреже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31)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Јелена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Танасијевић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„СОС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Дечија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32)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Радомир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Алексић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Фондације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БФПЕ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33)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Вранеш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Групе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„ИЗАЂИ”;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34)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Олгица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Чекић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несталу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злостављану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децу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35)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Славиша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Ковач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Асоцијације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ДУГА;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36)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Бојана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Стојнев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Бугарско-српског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Ивана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Смаилагић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Софија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Османовић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самостални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надлежног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одбора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Народне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скупштине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Покрајинског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титника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грађана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омбудсмана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присуствовати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седницама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позивати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представнике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других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удружења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стручњаке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превенције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дискриминације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присуствују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седницама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организација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документацију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значаја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његов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заменици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чланова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заменик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секретара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добијају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надокнад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извештај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Влади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пута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годишње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пословник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свом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Стручну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административно-техничку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подршку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Савета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пружа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Министарствo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људска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мањинска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друштвени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дијалог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7160" w:rsidRPr="00B32AAA" w:rsidRDefault="00B70F86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Ова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05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02-2937/2023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, 6.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априла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2023.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  <w:proofErr w:type="spellEnd"/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Председник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E7160" w:rsidRPr="00B32AAA" w:rsidRDefault="00B70F86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Ана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Брнабић</w:t>
      </w:r>
      <w:proofErr w:type="spellEnd"/>
      <w:r w:rsidRPr="00B32AAA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B32A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2AAA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B32AAA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8E7160" w:rsidRPr="00B32AA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60"/>
    <w:rsid w:val="00272EBF"/>
    <w:rsid w:val="008E7160"/>
    <w:rsid w:val="00B32AAA"/>
    <w:rsid w:val="00B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D8260-D2C8-4041-9274-DBD3A0E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Smailagić Urkmez</dc:creator>
  <cp:lastModifiedBy>Ivana Smailagić Urkmez</cp:lastModifiedBy>
  <cp:revision>2</cp:revision>
  <dcterms:created xsi:type="dcterms:W3CDTF">2023-04-18T08:50:00Z</dcterms:created>
  <dcterms:modified xsi:type="dcterms:W3CDTF">2023-04-18T08:50:00Z</dcterms:modified>
</cp:coreProperties>
</file>