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9F" w:rsidRPr="00731177" w:rsidRDefault="000235F4">
      <w:pPr>
        <w:spacing w:after="150"/>
      </w:pPr>
      <w:bookmarkStart w:id="0" w:name="_GoBack"/>
      <w:bookmarkEnd w:id="0"/>
      <w:r w:rsidRPr="00731177">
        <w:rPr>
          <w:noProof/>
        </w:rPr>
        <w:drawing>
          <wp:inline distT="0" distB="0" distL="0" distR="0" wp14:anchorId="2B8B07F6" wp14:editId="0FBD32A0">
            <wp:extent cx="5732145" cy="8068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177">
        <w:rPr>
          <w:noProof/>
        </w:rPr>
        <w:lastRenderedPageBreak/>
        <w:drawing>
          <wp:inline distT="0" distB="0" distL="0" distR="0" wp14:anchorId="684BD7D3" wp14:editId="40A3A03B">
            <wp:extent cx="5732145" cy="8068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6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C9F" w:rsidRPr="00731177" w:rsidRDefault="004F6C9F">
      <w:pPr>
        <w:spacing w:after="150"/>
      </w:pPr>
    </w:p>
    <w:p w:rsidR="004F6C9F" w:rsidRPr="00731177" w:rsidRDefault="004F6C9F">
      <w:pPr>
        <w:spacing w:after="150"/>
      </w:pPr>
    </w:p>
    <w:sectPr w:rsidR="004F6C9F" w:rsidRPr="00731177" w:rsidSect="004E4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65" w:rsidRDefault="00CD4665" w:rsidP="006D12E0">
      <w:pPr>
        <w:spacing w:after="0" w:line="240" w:lineRule="auto"/>
      </w:pPr>
      <w:r>
        <w:separator/>
      </w:r>
    </w:p>
  </w:endnote>
  <w:endnote w:type="continuationSeparator" w:id="0">
    <w:p w:rsidR="00CD4665" w:rsidRDefault="00CD4665" w:rsidP="006D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E0" w:rsidRDefault="006D12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E0" w:rsidRDefault="006D12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E0" w:rsidRDefault="006D1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65" w:rsidRDefault="00CD4665" w:rsidP="006D12E0">
      <w:pPr>
        <w:spacing w:after="0" w:line="240" w:lineRule="auto"/>
      </w:pPr>
      <w:r>
        <w:separator/>
      </w:r>
    </w:p>
  </w:footnote>
  <w:footnote w:type="continuationSeparator" w:id="0">
    <w:p w:rsidR="00CD4665" w:rsidRDefault="00CD4665" w:rsidP="006D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E0" w:rsidRDefault="006D12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E0" w:rsidRDefault="006D12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E0" w:rsidRDefault="006D1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F"/>
    <w:rsid w:val="000235F4"/>
    <w:rsid w:val="001138A2"/>
    <w:rsid w:val="00154D94"/>
    <w:rsid w:val="0018534C"/>
    <w:rsid w:val="001E14CB"/>
    <w:rsid w:val="00321D92"/>
    <w:rsid w:val="004615EB"/>
    <w:rsid w:val="004D3BB9"/>
    <w:rsid w:val="004E4573"/>
    <w:rsid w:val="004F6C9F"/>
    <w:rsid w:val="006D12E0"/>
    <w:rsid w:val="00731177"/>
    <w:rsid w:val="00A04737"/>
    <w:rsid w:val="00AC3A6D"/>
    <w:rsid w:val="00AE1A1B"/>
    <w:rsid w:val="00C94605"/>
    <w:rsid w:val="00CD4665"/>
    <w:rsid w:val="00D60DBE"/>
    <w:rsid w:val="00F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6D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E0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6D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D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E0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Marković</dc:creator>
  <cp:lastModifiedBy>Biljana Marković</cp:lastModifiedBy>
  <cp:revision>2</cp:revision>
  <dcterms:created xsi:type="dcterms:W3CDTF">2018-08-17T16:56:00Z</dcterms:created>
  <dcterms:modified xsi:type="dcterms:W3CDTF">2018-08-17T16:56:00Z</dcterms:modified>
</cp:coreProperties>
</file>