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2AAA">
        <w:rPr>
          <w:rFonts w:ascii="Tahoma" w:hAnsi="Tahoma" w:cs="Tahoma"/>
          <w:color w:val="000000"/>
          <w:sz w:val="24"/>
          <w:szCs w:val="24"/>
        </w:rPr>
        <w:t>﻿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33.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2. и 3.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8E7160" w:rsidRPr="00B32AAA" w:rsidRDefault="00B70F86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:rsidR="008E7160" w:rsidRPr="00B32AAA" w:rsidRDefault="00B70F8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образовању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Савета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праћење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спровођења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Стратегије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превенције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заштите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дискриминације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2022.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2030.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године</w:t>
      </w:r>
      <w:proofErr w:type="spellEnd"/>
    </w:p>
    <w:p w:rsidR="008E7160" w:rsidRPr="00B32AAA" w:rsidRDefault="00B70F8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27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2023.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2030.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повремено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радно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Задаци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напредак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извршењу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предвиђених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Стратегијом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2030.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Стратегија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акционим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плановима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поштовање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предвиђених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рокова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благовремено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упозорава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ризике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усваја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извештаје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усвајања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финалног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4.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именују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Томислав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Жигманов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дијалог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Нина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Митић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дијалог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Душан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Вучковић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привреде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Милица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Неђић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Душан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Радоњић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грађевинарства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саобраћаја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Бранислав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Стојановић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Марина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Дражић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Никола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Радојловић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дијалог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Драгана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Трајковић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унутрашњих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Синиша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одбране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Елма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Елфић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Јелена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Јанковић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Љиљана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Мирић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Станковић,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запошљавање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борачка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социјална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Јасмина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Пекмезовић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бригу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породици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демографију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Дарко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Удовичић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Радован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Јокић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културе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15) Ивана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Антонијевић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омладине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Катарина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Томашевић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телекомуникација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17)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Марина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Миличевић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Републичком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секретаријату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законодавство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Слађана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Дамњановић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Републичком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заводу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Бранкица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Јанковић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повереник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равноправности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20)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Величковић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канцеларији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Повереника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21)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Зоран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Пашалић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22)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Горан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Глежнић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начелник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Одељења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Дирекцији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Националне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запошљавање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23)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Светланa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Урошевић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Националној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академији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јавну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управу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24)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Прелић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Симовић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Правосудне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академије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25)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Тамара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Мировић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26)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Марко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Милановић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истраживање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„ИДЕАС”;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27) Марија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Јовановић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Фондације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Дивац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28)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Вук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Раичевић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Београдског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29)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Наташа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Вучковић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Фондације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,,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Центар</w:t>
      </w:r>
      <w:proofErr w:type="spellEnd"/>
      <w:proofErr w:type="gram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демократију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30)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Јелена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Жунић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Цицварић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Мреже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децу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31)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Симић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Фондације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„СОС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Дечија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села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32)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Светлана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Стефановић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Фондације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БФПЕ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одговорно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33)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Велимир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Милошев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„ИЗАЂИ”;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34) Александар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Каров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несталу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злостављану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децу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35)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Предраг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Аздејковић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Регионалног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инфо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36) Александар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Прица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Асоцијације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ДУГА;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37)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Дарко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Аначков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Бугарско-српског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Јелица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Трнинић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Шишовић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привреде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Бранислав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Вељковић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Његош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Дамљановић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сарадник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грађевинарства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саобраћаја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Анђелија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Тодић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млађи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Биљана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Петковић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Тања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Срећковић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дијалог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Милан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Андрић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унутрашњих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Тинка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Милутиновић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начелник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Канцеларије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родну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равноправност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одбране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доц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Снежана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Вуковић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Снежана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Пантић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Аксентијевић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11) Марија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Божовић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млађи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запошљавање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борачка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социјална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Драгомир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Кнежевић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бригу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породици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демографију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Вуксановић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Ђорђевић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културе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Милица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Ковачевић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омладине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Владана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Радисављевић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Ђорђевић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телекомуникација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17)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Маријана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Кнежевић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млађи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Републичком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секретаријату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законодавство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Сандра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Гагић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Републичком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заводу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Татјана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Пријић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повереника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равноправности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Марин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Цетинић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канцеларији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Повереника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21)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Јелена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Стојановић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22)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Светлана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Анђић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службеник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Националној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запошљавање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23)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Видосава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Величковић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Националној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академији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јавну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управу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24)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Бојана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Петковић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Правосудне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академије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25)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Јасмина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Станковић,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апелационог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упућена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Републичко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26)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Младен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Антонијевић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Приљева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истраживање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„ИДЕАС”;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27)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Ивона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Гвозденовић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Фондације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Дивац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28)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Јелена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Илић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Београдског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29)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Милена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Мићовић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Трајковић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Фондације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,,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Центар</w:t>
      </w:r>
      <w:proofErr w:type="spellEnd"/>
      <w:proofErr w:type="gram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демократију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30)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Мирјана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Џуверовић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Мреже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децу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31)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Јелена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Танасијевић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Фондације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„СОС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Дечија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села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32)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Радомир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Алексић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Фондације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БФПЕ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одговорно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33)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Саша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Вранеш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„ИЗАЂИ”;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34)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Олгица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Чекић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несталу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злостављану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децу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35)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Славиша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Ковач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Асоцијације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ДУГА;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36)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Бојана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Стојнев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Бугарско-српског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Ивана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Смаилагић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дијалог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Софија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Османовић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дијалог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Народне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Покрајинског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омбудсмана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присуствовати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седницама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позивати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удружења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стручњаке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присуствују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седницама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надлежних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заменици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добијају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надокнаду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годишње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пословник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Стручну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административно-техничку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Министарствo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дијалог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8E7160" w:rsidRPr="00B32AAA" w:rsidRDefault="00B70F8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02-2937/2023</w:t>
      </w:r>
    </w:p>
    <w:p w:rsidR="008E7160" w:rsidRPr="00B32AAA" w:rsidRDefault="00B70F8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6.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:rsidR="008E7160" w:rsidRPr="00B32AAA" w:rsidRDefault="00B70F8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:rsidR="008E7160" w:rsidRPr="00B32AAA" w:rsidRDefault="00B70F8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E7160" w:rsidRPr="00B32AAA" w:rsidRDefault="00B70F8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8E7160" w:rsidRPr="00B32A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60"/>
    <w:rsid w:val="00272EBF"/>
    <w:rsid w:val="008E7160"/>
    <w:rsid w:val="00B32AAA"/>
    <w:rsid w:val="00B70F86"/>
    <w:rsid w:val="00B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D8260-D2C8-4041-9274-DBD3A0E0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Smailagić Urkmez</dc:creator>
  <cp:lastModifiedBy>Ivana Smailagić Urkmez</cp:lastModifiedBy>
  <cp:revision>2</cp:revision>
  <dcterms:created xsi:type="dcterms:W3CDTF">2024-04-10T12:39:00Z</dcterms:created>
  <dcterms:modified xsi:type="dcterms:W3CDTF">2024-04-10T12:39:00Z</dcterms:modified>
</cp:coreProperties>
</file>